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/>
      </w:tblPr>
      <w:tblGrid>
        <w:gridCol w:w="9287"/>
      </w:tblGrid>
      <w:tr w:rsidR="005B5111" w:rsidRPr="008833C9" w:rsidTr="00FA518A">
        <w:trPr>
          <w:jc w:val="center"/>
        </w:trPr>
        <w:tc>
          <w:tcPr>
            <w:tcW w:w="9576" w:type="dxa"/>
          </w:tcPr>
          <w:p w:rsidR="005B5111" w:rsidRPr="008833C9" w:rsidRDefault="005B5111" w:rsidP="005B5111">
            <w:pPr>
              <w:pStyle w:val="Prvnstrnkazhlav"/>
              <w:pBdr>
                <w:bottom w:val="none" w:sz="0" w:space="0" w:color="auto"/>
              </w:pBdr>
              <w:spacing w:after="0"/>
              <w:rPr>
                <w:rFonts w:asciiTheme="minorHAnsi" w:eastAsiaTheme="minorEastAsia" w:hAnsiTheme="minorHAnsi" w:cstheme="minorBidi"/>
                <w:color w:val="9FB8CD" w:themeColor="accent2"/>
              </w:rPr>
            </w:pPr>
          </w:p>
        </w:tc>
      </w:tr>
    </w:tbl>
    <w:p w:rsidR="005B5111" w:rsidRDefault="005B5111" w:rsidP="005B5111">
      <w:pPr>
        <w:pStyle w:val="Bezmezer"/>
      </w:pPr>
    </w:p>
    <w:tbl>
      <w:tblPr>
        <w:tblW w:w="5000" w:type="pct"/>
        <w:jc w:val="center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9089"/>
      </w:tblGrid>
      <w:tr w:rsidR="005B5111" w:rsidRPr="008833C9" w:rsidTr="00FA518A">
        <w:trPr>
          <w:jc w:val="center"/>
        </w:trPr>
        <w:tc>
          <w:tcPr>
            <w:tcW w:w="365" w:type="dxa"/>
            <w:shd w:val="clear" w:color="auto" w:fill="9FB8CD" w:themeFill="accent2"/>
          </w:tcPr>
          <w:p w:rsidR="005B5111" w:rsidRPr="008833C9" w:rsidRDefault="005B5111" w:rsidP="005B511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5B5111" w:rsidRPr="008833C9" w:rsidRDefault="005B5111" w:rsidP="005B5111">
            <w:pPr>
              <w:pStyle w:val="Jmnoapjmen"/>
            </w:pPr>
            <w:r w:rsidRPr="008833C9">
              <w:rPr>
                <w:color w:val="9FB8CD" w:themeColor="accent2"/>
                <w:spacing w:val="10"/>
              </w:rPr>
              <w:sym w:font="Wingdings 3" w:char="F07D"/>
            </w:r>
            <w:r w:rsidRPr="008833C9">
              <w:t>Michal Kolář</w:t>
            </w:r>
          </w:p>
          <w:p w:rsidR="005B5111" w:rsidRPr="008833C9" w:rsidRDefault="005B5111" w:rsidP="005B5111">
            <w:pPr>
              <w:pStyle w:val="Textadresy"/>
            </w:pPr>
            <w:r w:rsidRPr="008833C9">
              <w:t>Okružní 439, Sezimovo Ústí, 391 02</w:t>
            </w:r>
          </w:p>
          <w:p w:rsidR="005B5111" w:rsidRPr="008833C9" w:rsidRDefault="005B5111" w:rsidP="005B5111">
            <w:pPr>
              <w:pStyle w:val="Textadresy"/>
            </w:pPr>
            <w:r w:rsidRPr="008833C9">
              <w:t>Telefon: (+420) 728 016 647</w:t>
            </w:r>
          </w:p>
          <w:p w:rsidR="005B5111" w:rsidRPr="008833C9" w:rsidRDefault="005B5111" w:rsidP="005B5111">
            <w:pPr>
              <w:pStyle w:val="Textadresy"/>
            </w:pPr>
            <w:r w:rsidRPr="008833C9">
              <w:t>E-mail: michalkolar.su@gmail.com</w:t>
            </w:r>
          </w:p>
          <w:p w:rsidR="005B5111" w:rsidRPr="008833C9" w:rsidRDefault="005B5111" w:rsidP="005B5111">
            <w:pPr>
              <w:pStyle w:val="Textadresy"/>
              <w:rPr>
                <w:sz w:val="24"/>
              </w:rPr>
            </w:pPr>
            <w:r w:rsidRPr="008833C9">
              <w:t>Datum narození: 07.07.1991</w:t>
            </w:r>
          </w:p>
        </w:tc>
      </w:tr>
    </w:tbl>
    <w:p w:rsidR="005B5111" w:rsidRDefault="005B5111" w:rsidP="005B5111">
      <w:pPr>
        <w:pStyle w:val="Bezmezer"/>
      </w:pPr>
    </w:p>
    <w:tbl>
      <w:tblPr>
        <w:tblW w:w="5028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7"/>
        <w:gridCol w:w="9125"/>
      </w:tblGrid>
      <w:tr w:rsidR="0077045C" w:rsidRPr="008833C9" w:rsidTr="0077045C">
        <w:trPr>
          <w:trHeight w:val="9145"/>
          <w:jc w:val="center"/>
        </w:trPr>
        <w:tc>
          <w:tcPr>
            <w:tcW w:w="367" w:type="dxa"/>
            <w:shd w:val="clear" w:color="auto" w:fill="AAB0C7" w:themeFill="accent1" w:themeFillTint="99"/>
          </w:tcPr>
          <w:p w:rsidR="005B5111" w:rsidRPr="008833C9" w:rsidRDefault="005B5111" w:rsidP="005B511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5B5111" w:rsidRPr="008833C9" w:rsidRDefault="005B5111" w:rsidP="005B5111">
            <w:pPr>
              <w:pStyle w:val="Sekce"/>
              <w:rPr>
                <w:color w:val="628BAD" w:themeColor="accent2" w:themeShade="BF"/>
              </w:rPr>
            </w:pPr>
            <w:r w:rsidRPr="008833C9">
              <w:rPr>
                <w:color w:val="628BAD" w:themeColor="accent2" w:themeShade="BF"/>
              </w:rPr>
              <w:t>Vzdělání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>Střední průmyslová š</w:t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>kola: strojní a stavební Tábor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Období:</w:t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  <w:t>2007 - 2011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Obor:</w:t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Technické lyceum 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Maturitní zkouška: </w:t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  <w:t>Český jazyk, Matematika, Anglický jazyk, Fyzika</w:t>
            </w:r>
          </w:p>
          <w:p w:rsidR="005B5111" w:rsidRPr="008833C9" w:rsidRDefault="005B5111" w:rsidP="005B5111">
            <w:pPr>
              <w:pStyle w:val="Podsekce"/>
            </w:pP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>Jihočeská univerzita v Českých Budějovicích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Období:</w:t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  <w:t>2012 - současnost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Fakulta:</w:t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  <w:t>Přírodovědecká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Obor:</w:t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  <w:t>Aplikovaná informatika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:rsidR="005B5111" w:rsidRPr="008833C9" w:rsidRDefault="005B5111" w:rsidP="005B5111">
            <w:pPr>
              <w:pStyle w:val="Sekce"/>
              <w:rPr>
                <w:color w:val="628BAD" w:themeColor="accent2" w:themeShade="BF"/>
              </w:rPr>
            </w:pPr>
            <w:r w:rsidRPr="008833C9">
              <w:rPr>
                <w:color w:val="628BAD" w:themeColor="accent2" w:themeShade="BF"/>
              </w:rPr>
              <w:t>Znalosti technologií: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Operační systémy: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ind w:left="7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>Windows</w:t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úroveň:  pokročilý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ind w:left="7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>Linux</w:t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  <w:t>úroveň:  začátečník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Programování: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ind w:left="720"/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 xml:space="preserve">Java SE </w:t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úroveň:  pokročilý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ind w:left="720"/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 xml:space="preserve">C++ </w:t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úroveň:  středně pokročilý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ind w:left="720"/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 xml:space="preserve">.NET C# </w:t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úroveň:  středně pokročilý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ind w:left="720"/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 xml:space="preserve">PHP </w:t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úroveň:  začátečník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ind w:left="7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 xml:space="preserve">JavaScript </w:t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úroveň:  začátečník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0"/>
              </w:numPr>
              <w:spacing w:line="240" w:lineRule="auto"/>
              <w:ind w:left="720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:rsidR="005B5111" w:rsidRPr="006817F4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6817F4"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  <w:t>Databázové systémy: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ind w:left="7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>MySQL</w:t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úroveň:  začátečník</w:t>
            </w:r>
          </w:p>
          <w:p w:rsidR="005B5111" w:rsidRPr="008833C9" w:rsidRDefault="005B5111" w:rsidP="005B511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:rsidR="005B5111" w:rsidRPr="008833C9" w:rsidRDefault="005B5111" w:rsidP="005B5111">
            <w:pPr>
              <w:pStyle w:val="Sekce"/>
              <w:rPr>
                <w:color w:val="628BAD" w:themeColor="accent2" w:themeShade="BF"/>
              </w:rPr>
            </w:pPr>
            <w:r w:rsidRPr="008833C9">
              <w:rPr>
                <w:color w:val="628BAD" w:themeColor="accent2" w:themeShade="BF"/>
              </w:rPr>
              <w:t>Znalost cizích jazyků: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>Anglický jazyk</w:t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- čtení, psaní, mluvený projev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úroveň:  pokročilý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0"/>
              </w:numPr>
              <w:spacing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77045C" w:rsidRPr="008833C9" w:rsidTr="0077045C">
        <w:trPr>
          <w:trHeight w:val="12430"/>
          <w:jc w:val="center"/>
        </w:trPr>
        <w:tc>
          <w:tcPr>
            <w:tcW w:w="367" w:type="dxa"/>
            <w:shd w:val="clear" w:color="auto" w:fill="AAB0C7" w:themeFill="accent1" w:themeFillTint="99"/>
          </w:tcPr>
          <w:p w:rsidR="005B5111" w:rsidRPr="008833C9" w:rsidRDefault="005B5111" w:rsidP="005B511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5B5111" w:rsidRPr="008833C9" w:rsidRDefault="005B5111" w:rsidP="005B5111">
            <w:pPr>
              <w:pStyle w:val="Sekce"/>
              <w:rPr>
                <w:color w:val="628BAD" w:themeColor="accent2" w:themeShade="BF"/>
              </w:rPr>
            </w:pPr>
            <w:r w:rsidRPr="008833C9">
              <w:rPr>
                <w:color w:val="628BAD" w:themeColor="accent2" w:themeShade="BF"/>
              </w:rPr>
              <w:t>Znalosti/Dovednosti: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>Adobe Flash</w:t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="00933CD0"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úroveň:  </w:t>
            </w:r>
            <w:r w:rsidR="008778A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středně pokročilý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>Microsoft Office</w:t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="00933CD0"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úroveň:</w:t>
            </w:r>
            <w:r w:rsidR="008778A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 </w:t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středně pokročilý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>Corel Draw</w:t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="00933CD0"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úroveň:</w:t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  <w:t xml:space="preserve">  pokročilý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>Adobe Photoshop</w:t>
            </w:r>
            <w:r w:rsidR="00933CD0"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úroveň:</w:t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  <w:t xml:space="preserve">  začátečník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>AutoCAD</w:t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="00933CD0"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ab/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úroveň:</w:t>
            </w: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ab/>
              <w:t xml:space="preserve">  středně pokročilý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b/>
                <w:color w:val="000000" w:themeColor="text1"/>
              </w:rPr>
              <w:t>řidičský průkaz skupiny B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inorHAnsi" w:eastAsiaTheme="minorEastAsia" w:hAnsiTheme="minorHAnsi" w:cstheme="minorBidi"/>
                <w:b/>
                <w:color w:val="000000" w:themeColor="text1"/>
              </w:rPr>
            </w:pPr>
          </w:p>
          <w:p w:rsidR="005B5111" w:rsidRPr="008833C9" w:rsidRDefault="005B5111" w:rsidP="005B5111">
            <w:pPr>
              <w:pStyle w:val="Sekce"/>
              <w:rPr>
                <w:color w:val="628BAD" w:themeColor="accent2" w:themeShade="BF"/>
              </w:rPr>
            </w:pPr>
            <w:r w:rsidRPr="008833C9">
              <w:rPr>
                <w:color w:val="628BAD" w:themeColor="accent2" w:themeShade="BF"/>
              </w:rPr>
              <w:t>Zájmy a záliby: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programování praktických aplikací v Java/C#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programování TCP/UDP aplikací/her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nové trendy v oblasti IT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úprava fotek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spacing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fotbal</w:t>
            </w:r>
          </w:p>
          <w:p w:rsidR="005B5111" w:rsidRPr="008833C9" w:rsidRDefault="005B5111" w:rsidP="005B5111">
            <w:pPr>
              <w:pStyle w:val="Seznamsodrkami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8833C9">
              <w:rPr>
                <w:rFonts w:asciiTheme="minorHAnsi" w:eastAsiaTheme="minorEastAsia" w:hAnsiTheme="minorHAnsi" w:cstheme="minorBidi"/>
                <w:color w:val="000000" w:themeColor="text1"/>
              </w:rPr>
              <w:t>házená</w:t>
            </w:r>
          </w:p>
        </w:tc>
      </w:tr>
      <w:tr w:rsidR="008778AC" w:rsidRPr="008833C9" w:rsidTr="0077045C">
        <w:trPr>
          <w:trHeight w:val="6596"/>
          <w:jc w:val="center"/>
        </w:trPr>
        <w:tc>
          <w:tcPr>
            <w:tcW w:w="367" w:type="dxa"/>
            <w:shd w:val="clear" w:color="auto" w:fill="AAB0C7" w:themeFill="accent1" w:themeFillTint="99"/>
          </w:tcPr>
          <w:p w:rsidR="008778AC" w:rsidRPr="008833C9" w:rsidRDefault="008778AC" w:rsidP="005B5111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778AC" w:rsidRPr="008833C9" w:rsidRDefault="008778AC" w:rsidP="005B5111">
            <w:pPr>
              <w:pStyle w:val="Sekce"/>
              <w:rPr>
                <w:color w:val="628BAD" w:themeColor="accent2" w:themeShade="BF"/>
              </w:rPr>
            </w:pPr>
          </w:p>
        </w:tc>
      </w:tr>
    </w:tbl>
    <w:p w:rsidR="005B5111" w:rsidRDefault="005B5111" w:rsidP="005B5111"/>
    <w:p w:rsidR="00181B7B" w:rsidRPr="005B5111" w:rsidRDefault="00181B7B" w:rsidP="005B5111"/>
    <w:sectPr w:rsidR="00181B7B" w:rsidRPr="005B5111" w:rsidSect="00181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371" w:rsidRDefault="00026371">
      <w:pPr>
        <w:spacing w:after="0" w:line="240" w:lineRule="auto"/>
      </w:pPr>
      <w:r>
        <w:separator/>
      </w:r>
    </w:p>
  </w:endnote>
  <w:endnote w:type="continuationSeparator" w:id="1">
    <w:p w:rsidR="00026371" w:rsidRDefault="0002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5C" w:rsidRDefault="0077045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5C" w:rsidRDefault="0077045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5C" w:rsidRDefault="0077045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371" w:rsidRDefault="00026371">
      <w:pPr>
        <w:spacing w:after="0" w:line="240" w:lineRule="auto"/>
      </w:pPr>
      <w:r>
        <w:separator/>
      </w:r>
    </w:p>
  </w:footnote>
  <w:footnote w:type="continuationSeparator" w:id="1">
    <w:p w:rsidR="00026371" w:rsidRDefault="0002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7B" w:rsidRDefault="00026371">
    <w:pPr>
      <w:pStyle w:val="Zhlavvlevo"/>
      <w:jc w:val="right"/>
    </w:pPr>
    <w:r>
      <w:rPr>
        <w:color w:val="9FB8CD" w:themeColor="accent2"/>
      </w:rPr>
      <w:sym w:font="Wingdings 3" w:char="F07D"/>
    </w:r>
    <w:r>
      <w:t xml:space="preserve"> Životopis: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B5111">
          <w:t>Michal</w:t>
        </w:r>
        <w:r w:rsidR="0077045C">
          <w:t xml:space="preserve"> Kolář</w:t>
        </w:r>
      </w:sdtContent>
    </w:sdt>
  </w:p>
  <w:p w:rsidR="00181B7B" w:rsidRDefault="00181B7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7B" w:rsidRDefault="00026371">
    <w:pPr>
      <w:pStyle w:val="Zhlavvpravo"/>
      <w:jc w:val="left"/>
    </w:pPr>
    <w:r>
      <w:rPr>
        <w:color w:val="9FB8CD" w:themeColor="accent2"/>
      </w:rPr>
      <w:sym w:font="Wingdings 3" w:char="F07D"/>
    </w:r>
    <w:r>
      <w:t xml:space="preserve"> Životopis: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77045C">
          <w:t>Michal Kolář</w:t>
        </w:r>
      </w:sdtContent>
    </w:sdt>
  </w:p>
  <w:p w:rsidR="00181B7B" w:rsidRDefault="00181B7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5C" w:rsidRDefault="0077045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8778AC"/>
    <w:rsid w:val="00026371"/>
    <w:rsid w:val="00181B7B"/>
    <w:rsid w:val="005B5111"/>
    <w:rsid w:val="006817F4"/>
    <w:rsid w:val="0077045C"/>
    <w:rsid w:val="008778AC"/>
    <w:rsid w:val="0093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111"/>
    <w:rPr>
      <w:rFonts w:ascii="Gill Sans MT" w:eastAsia="Times New Roman" w:hAnsi="Gill Sans MT" w:cs="Times New Roman"/>
      <w:color w:val="000000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rsid w:val="00181B7B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1B7B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1B7B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1B7B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1B7B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1B7B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1B7B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1B7B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1B7B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181B7B"/>
    <w:pPr>
      <w:spacing w:after="0" w:line="240" w:lineRule="auto"/>
    </w:pPr>
    <w:rPr>
      <w:rFonts w:eastAsiaTheme="minorEastAsia" w:cstheme="minorBidi"/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basedOn w:val="Normln"/>
    <w:link w:val="BezmezerChar"/>
    <w:uiPriority w:val="99"/>
    <w:qFormat/>
    <w:rsid w:val="00181B7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81B7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1B7B"/>
    <w:rPr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181B7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1B7B"/>
    <w:rPr>
      <w:color w:val="000000" w:themeColor="tex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B7B"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B7B"/>
    <w:rPr>
      <w:rFonts w:eastAsiaTheme="minorEastAsia" w:hAnsi="Tahoma" w:cstheme="minorBidi"/>
      <w:color w:val="000000" w:themeColor="text1"/>
      <w:sz w:val="16"/>
      <w:szCs w:val="16"/>
      <w:lang w:val="cs-CZ"/>
    </w:rPr>
  </w:style>
  <w:style w:type="paragraph" w:styleId="Seznamsodrkami">
    <w:name w:val="List Bullet"/>
    <w:basedOn w:val="Normln"/>
    <w:uiPriority w:val="36"/>
    <w:unhideWhenUsed/>
    <w:qFormat/>
    <w:rsid w:val="00181B7B"/>
    <w:pPr>
      <w:numPr>
        <w:numId w:val="21"/>
      </w:numPr>
      <w:spacing w:after="120"/>
      <w:contextualSpacing/>
    </w:pPr>
  </w:style>
  <w:style w:type="paragraph" w:customStyle="1" w:styleId="Sekce">
    <w:name w:val="Sekce"/>
    <w:basedOn w:val="Normln"/>
    <w:next w:val="Normln"/>
    <w:link w:val="Znaksekce"/>
    <w:uiPriority w:val="1"/>
    <w:qFormat/>
    <w:rsid w:val="00181B7B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Podsekce">
    <w:name w:val="Podsekce"/>
    <w:basedOn w:val="Normln"/>
    <w:link w:val="Znakpodsekce"/>
    <w:uiPriority w:val="3"/>
    <w:qFormat/>
    <w:rsid w:val="00181B7B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ce">
    <w:name w:val="Quote"/>
    <w:basedOn w:val="Normln"/>
    <w:link w:val="CitaceChar"/>
    <w:uiPriority w:val="29"/>
    <w:qFormat/>
    <w:rsid w:val="00181B7B"/>
    <w:rPr>
      <w:i/>
      <w:iCs/>
      <w:color w:val="7F7F7F" w:themeColor="background1" w:themeShade="7F"/>
    </w:rPr>
  </w:style>
  <w:style w:type="character" w:customStyle="1" w:styleId="CitaceChar">
    <w:name w:val="Citace Char"/>
    <w:basedOn w:val="Standardnpsmoodstavce"/>
    <w:link w:val="Citace"/>
    <w:uiPriority w:val="29"/>
    <w:rsid w:val="00181B7B"/>
    <w:rPr>
      <w:i/>
      <w:iCs/>
      <w:color w:val="7F7F7F" w:themeColor="background1" w:themeShade="7F"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1B7B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Jmnoapjmen">
    <w:name w:val="Jméno a příjmení"/>
    <w:basedOn w:val="Bezmezer"/>
    <w:link w:val="Znakjmnaapjmen"/>
    <w:uiPriority w:val="1"/>
    <w:qFormat/>
    <w:rsid w:val="00181B7B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Seznamsodrkami2">
    <w:name w:val="List Bullet 2"/>
    <w:basedOn w:val="Normln"/>
    <w:uiPriority w:val="36"/>
    <w:unhideWhenUsed/>
    <w:qFormat/>
    <w:rsid w:val="00181B7B"/>
    <w:pPr>
      <w:numPr>
        <w:numId w:val="22"/>
      </w:numPr>
      <w:spacing w:after="1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81B7B"/>
    <w:rPr>
      <w:color w:val="B292CA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181B7B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cs-CZ"/>
    </w:rPr>
  </w:style>
  <w:style w:type="paragraph" w:styleId="Titulek">
    <w:name w:val="caption"/>
    <w:basedOn w:val="Normln"/>
    <w:next w:val="Normln"/>
    <w:uiPriority w:val="35"/>
    <w:unhideWhenUsed/>
    <w:rsid w:val="00181B7B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Zvraznn">
    <w:name w:val="Emphasis"/>
    <w:uiPriority w:val="20"/>
    <w:qFormat/>
    <w:rsid w:val="00181B7B"/>
    <w:rPr>
      <w:rFonts w:eastAsiaTheme="minorEastAsia" w:cstheme="minorBidi"/>
      <w:b/>
      <w:bCs/>
      <w:i/>
      <w:iCs/>
      <w:spacing w:val="0"/>
      <w:szCs w:val="20"/>
      <w:lang w:val="cs-CZ"/>
    </w:rPr>
  </w:style>
  <w:style w:type="character" w:customStyle="1" w:styleId="BezmezerChar">
    <w:name w:val="Bez mezer Char"/>
    <w:basedOn w:val="Standardnpsmoodstavce"/>
    <w:link w:val="Bezmezer"/>
    <w:uiPriority w:val="99"/>
    <w:rsid w:val="00181B7B"/>
    <w:rPr>
      <w:color w:val="000000" w:themeColor="text1"/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181B7B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1B7B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1B7B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1B7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1B7B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1B7B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1B7B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1B7B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181B7B"/>
    <w:rPr>
      <w:b/>
      <w:bCs/>
      <w:i/>
      <w:iCs/>
      <w:color w:val="BAC737" w:themeColor="accent3" w:themeShade="BF"/>
      <w:sz w:val="20"/>
    </w:rPr>
  </w:style>
  <w:style w:type="paragraph" w:styleId="Citaceintenzivn">
    <w:name w:val="Intense Quote"/>
    <w:basedOn w:val="Normln"/>
    <w:link w:val="CitaceintenzivnChar"/>
    <w:uiPriority w:val="30"/>
    <w:qFormat/>
    <w:rsid w:val="00181B7B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81B7B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Odkazintenzivn">
    <w:name w:val="Intense Reference"/>
    <w:basedOn w:val="Standardnpsmoodstavce"/>
    <w:uiPriority w:val="32"/>
    <w:qFormat/>
    <w:rsid w:val="00181B7B"/>
    <w:rPr>
      <w:b/>
      <w:bCs/>
      <w:color w:val="525A7D" w:themeColor="accent1" w:themeShade="BF"/>
      <w:sz w:val="20"/>
      <w:u w:val="single"/>
    </w:rPr>
  </w:style>
  <w:style w:type="paragraph" w:styleId="Seznamsodrkami3">
    <w:name w:val="List Bullet 3"/>
    <w:basedOn w:val="Normln"/>
    <w:uiPriority w:val="36"/>
    <w:unhideWhenUsed/>
    <w:qFormat/>
    <w:rsid w:val="00181B7B"/>
    <w:pPr>
      <w:numPr>
        <w:numId w:val="23"/>
      </w:numPr>
      <w:spacing w:after="120"/>
      <w:contextualSpacing/>
    </w:pPr>
  </w:style>
  <w:style w:type="paragraph" w:styleId="Seznamsodrkami4">
    <w:name w:val="List Bullet 4"/>
    <w:basedOn w:val="Normln"/>
    <w:uiPriority w:val="36"/>
    <w:unhideWhenUsed/>
    <w:qFormat/>
    <w:rsid w:val="00181B7B"/>
    <w:pPr>
      <w:numPr>
        <w:numId w:val="24"/>
      </w:numPr>
      <w:spacing w:after="120"/>
      <w:contextualSpacing/>
    </w:pPr>
  </w:style>
  <w:style w:type="paragraph" w:styleId="Seznamsodrkami5">
    <w:name w:val="List Bullet 5"/>
    <w:basedOn w:val="Normln"/>
    <w:uiPriority w:val="36"/>
    <w:unhideWhenUsed/>
    <w:qFormat/>
    <w:rsid w:val="00181B7B"/>
    <w:pPr>
      <w:numPr>
        <w:numId w:val="25"/>
      </w:numPr>
      <w:spacing w:after="120"/>
      <w:contextualSpacing/>
    </w:pPr>
  </w:style>
  <w:style w:type="character" w:styleId="Siln">
    <w:name w:val="Strong"/>
    <w:uiPriority w:val="22"/>
    <w:qFormat/>
    <w:rsid w:val="00181B7B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cs-CZ"/>
    </w:rPr>
  </w:style>
  <w:style w:type="character" w:styleId="Zdraznnjemn">
    <w:name w:val="Subtle Emphasis"/>
    <w:basedOn w:val="Standardnpsmoodstavce"/>
    <w:uiPriority w:val="19"/>
    <w:qFormat/>
    <w:rsid w:val="00181B7B"/>
    <w:rPr>
      <w:i/>
      <w:iCs/>
      <w:color w:val="737373" w:themeColor="text1" w:themeTint="8C"/>
      <w:kern w:val="16"/>
      <w:sz w:val="20"/>
    </w:rPr>
  </w:style>
  <w:style w:type="character" w:styleId="Odkazjemn">
    <w:name w:val="Subtle Reference"/>
    <w:basedOn w:val="Standardnpsmoodstavce"/>
    <w:uiPriority w:val="31"/>
    <w:qFormat/>
    <w:rsid w:val="00181B7B"/>
    <w:rPr>
      <w:color w:val="737373" w:themeColor="text1" w:themeTint="8C"/>
      <w:sz w:val="20"/>
      <w:u w:val="single"/>
    </w:rPr>
  </w:style>
  <w:style w:type="paragraph" w:styleId="Obsah1">
    <w:name w:val="toc 1"/>
    <w:basedOn w:val="Normln"/>
    <w:next w:val="Normln"/>
    <w:autoRedefine/>
    <w:uiPriority w:val="99"/>
    <w:semiHidden/>
    <w:unhideWhenUsed/>
    <w:qFormat/>
    <w:rsid w:val="00181B7B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qFormat/>
    <w:rsid w:val="00181B7B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qFormat/>
    <w:rsid w:val="00181B7B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qFormat/>
    <w:rsid w:val="00181B7B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qFormat/>
    <w:rsid w:val="00181B7B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qFormat/>
    <w:rsid w:val="00181B7B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qFormat/>
    <w:rsid w:val="00181B7B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qFormat/>
    <w:rsid w:val="00181B7B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qFormat/>
    <w:rsid w:val="00181B7B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dresaodeslatele">
    <w:name w:val="Adresa odesílatele"/>
    <w:basedOn w:val="Bezmezer"/>
    <w:link w:val="Znakadresyodeslatele"/>
    <w:uiPriority w:val="2"/>
    <w:unhideWhenUsed/>
    <w:qFormat/>
    <w:rsid w:val="00181B7B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Podtitul">
    <w:name w:val="Subtitle"/>
    <w:basedOn w:val="Normln"/>
    <w:link w:val="PodtitulChar"/>
    <w:uiPriority w:val="11"/>
    <w:semiHidden/>
    <w:unhideWhenUsed/>
    <w:qFormat/>
    <w:rsid w:val="00181B7B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181B7B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181B7B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181B7B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Znakjmnaapjmen">
    <w:name w:val="Znak jména a příjmení"/>
    <w:basedOn w:val="BezmezerChar"/>
    <w:link w:val="Jmnoapjmen"/>
    <w:uiPriority w:val="1"/>
    <w:rsid w:val="00181B7B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Znaksekce">
    <w:name w:val="Znak sekce"/>
    <w:basedOn w:val="Standardnpsmoodstavce"/>
    <w:link w:val="Sekce"/>
    <w:uiPriority w:val="1"/>
    <w:rsid w:val="00181B7B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Znakpodsekce">
    <w:name w:val="Znak podsekce"/>
    <w:basedOn w:val="Standardnpsmoodstavce"/>
    <w:link w:val="Podsekce"/>
    <w:uiPriority w:val="3"/>
    <w:rsid w:val="00181B7B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Znakadresyodeslatele">
    <w:name w:val="Znak adresy odesílatele"/>
    <w:basedOn w:val="BezmezerChar"/>
    <w:link w:val="Adresaodeslatele"/>
    <w:uiPriority w:val="2"/>
    <w:rsid w:val="00181B7B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styleId="Zstupntext">
    <w:name w:val="Placeholder Text"/>
    <w:basedOn w:val="Standardnpsmoodstavce"/>
    <w:uiPriority w:val="99"/>
    <w:unhideWhenUsed/>
    <w:rsid w:val="00181B7B"/>
    <w:rPr>
      <w:color w:val="808080"/>
    </w:rPr>
  </w:style>
  <w:style w:type="paragraph" w:customStyle="1" w:styleId="Datumpodsekce">
    <w:name w:val="Datum podsekce"/>
    <w:basedOn w:val="Sekce"/>
    <w:link w:val="Znakdatapodsekce"/>
    <w:uiPriority w:val="4"/>
    <w:qFormat/>
    <w:rsid w:val="00181B7B"/>
    <w:rPr>
      <w:b w:val="0"/>
      <w:color w:val="727CA3" w:themeColor="accent1"/>
      <w:sz w:val="18"/>
      <w:szCs w:val="18"/>
    </w:rPr>
  </w:style>
  <w:style w:type="paragraph" w:customStyle="1" w:styleId="Textpodsekce">
    <w:name w:val="Text podsekce"/>
    <w:basedOn w:val="Normln"/>
    <w:uiPriority w:val="5"/>
    <w:qFormat/>
    <w:rsid w:val="00181B7B"/>
    <w:pPr>
      <w:spacing w:after="320"/>
      <w:contextualSpacing/>
    </w:pPr>
  </w:style>
  <w:style w:type="character" w:customStyle="1" w:styleId="Znakdatapodsekce">
    <w:name w:val="Znak data podsekce"/>
    <w:basedOn w:val="Znakpodsekce"/>
    <w:link w:val="Datumpodsekce"/>
    <w:uiPriority w:val="4"/>
    <w:rsid w:val="00181B7B"/>
    <w:rPr>
      <w:rFonts w:eastAsiaTheme="majorEastAsia" w:cstheme="majorBidi"/>
      <w:szCs w:val="18"/>
      <w:lang w:val="cs-CZ"/>
    </w:rPr>
  </w:style>
  <w:style w:type="paragraph" w:customStyle="1" w:styleId="Prvnstrnkazpat">
    <w:name w:val="První stránka zápatí"/>
    <w:basedOn w:val="Zpat"/>
    <w:uiPriority w:val="34"/>
    <w:rsid w:val="00181B7B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vnstrnkazhlav">
    <w:name w:val="První stránka záhlaví"/>
    <w:basedOn w:val="Zhlav"/>
    <w:qFormat/>
    <w:rsid w:val="00181B7B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adresy">
    <w:name w:val="Text adresy"/>
    <w:basedOn w:val="Bezmezer"/>
    <w:uiPriority w:val="2"/>
    <w:qFormat/>
    <w:rsid w:val="00181B7B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Zhlavvlevo">
    <w:name w:val="Záhlaví vlevo"/>
    <w:basedOn w:val="Zhlav"/>
    <w:uiPriority w:val="35"/>
    <w:unhideWhenUsed/>
    <w:qFormat/>
    <w:rsid w:val="00181B7B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Podsekce"/>
    <w:uiPriority w:val="35"/>
    <w:unhideWhenUsed/>
    <w:qFormat/>
    <w:rsid w:val="00181B7B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rsid w:val="00181B7B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rsid w:val="00181B7B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jemcovojmno">
    <w:name w:val="Příjemcovo jméno"/>
    <w:basedOn w:val="Bezmezer"/>
    <w:uiPriority w:val="1"/>
    <w:qFormat/>
    <w:rsid w:val="00181B7B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9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3DD3"/>
    <w:rsid w:val="00CF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Pr>
      <w:rFonts w:eastAsiaTheme="minorEastAsia" w:cstheme="minorBidi"/>
      <w:bCs w:val="0"/>
      <w:iCs w:val="0"/>
      <w:color w:val="808080"/>
      <w:szCs w:val="20"/>
      <w:lang w:val="cs-CZ"/>
    </w:rPr>
  </w:style>
  <w:style w:type="paragraph" w:customStyle="1" w:styleId="584A0A7A9C644B50A9C850AC77AD1444">
    <w:name w:val="584A0A7A9C644B50A9C850AC77AD1444"/>
  </w:style>
  <w:style w:type="paragraph" w:customStyle="1" w:styleId="ACBF5AB661074C51B8AC782E34C78259">
    <w:name w:val="ACBF5AB661074C51B8AC782E34C78259"/>
  </w:style>
  <w:style w:type="paragraph" w:customStyle="1" w:styleId="8B5FD36CF28847CFAD632680C9B79CB2">
    <w:name w:val="8B5FD36CF28847CFAD632680C9B79CB2"/>
  </w:style>
  <w:style w:type="paragraph" w:customStyle="1" w:styleId="3B5A80E42EED4E64A9856CB9499EBC49">
    <w:name w:val="3B5A80E42EED4E64A9856CB9499EBC49"/>
  </w:style>
  <w:style w:type="paragraph" w:customStyle="1" w:styleId="046445AAC59247759F57009AE31444AD">
    <w:name w:val="046445AAC59247759F57009AE31444AD"/>
  </w:style>
  <w:style w:type="paragraph" w:customStyle="1" w:styleId="16311BB13CB641E98426D7E96A5C151F">
    <w:name w:val="16311BB13CB641E98426D7E96A5C151F"/>
  </w:style>
  <w:style w:type="paragraph" w:customStyle="1" w:styleId="82A0340416364C299D9562631369989C">
    <w:name w:val="82A0340416364C299D9562631369989C"/>
  </w:style>
  <w:style w:type="paragraph" w:customStyle="1" w:styleId="C18B5EBFBA5C4A21919904437C30AEC8">
    <w:name w:val="C18B5EBFBA5C4A21919904437C30AEC8"/>
  </w:style>
  <w:style w:type="paragraph" w:customStyle="1" w:styleId="C888F22A17884C2DBA43B21907EBA7E4">
    <w:name w:val="C888F22A17884C2DBA43B21907EBA7E4"/>
  </w:style>
  <w:style w:type="paragraph" w:customStyle="1" w:styleId="685805AF15D54B84A3667DB6542EA2F8">
    <w:name w:val="685805AF15D54B84A3667DB6542EA2F8"/>
  </w:style>
  <w:style w:type="paragraph" w:customStyle="1" w:styleId="Podsekce">
    <w:name w:val="Podsekce"/>
    <w:basedOn w:val="Normln"/>
    <w:link w:val="Znakpodsekce"/>
    <w:uiPriority w:val="3"/>
    <w:qFormat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character" w:customStyle="1" w:styleId="Znakpodsekce">
    <w:name w:val="Znak podsekce"/>
    <w:basedOn w:val="Standardnpsmoodstavce"/>
    <w:link w:val="Podsekce"/>
    <w:uiPriority w:val="3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paragraph" w:customStyle="1" w:styleId="9B0E8CA3F47845A7A9F5D7596EE54F63">
    <w:name w:val="9B0E8CA3F47845A7A9F5D7596EE54F63"/>
  </w:style>
  <w:style w:type="paragraph" w:customStyle="1" w:styleId="C793E9C0E3EF4D9AA5DD1F49150AECD6">
    <w:name w:val="C793E9C0E3EF4D9AA5DD1F49150AECD6"/>
  </w:style>
  <w:style w:type="paragraph" w:customStyle="1" w:styleId="A3FA77020EB741148D3DD3A581995F93">
    <w:name w:val="A3FA77020EB741148D3DD3A581995F93"/>
  </w:style>
  <w:style w:type="paragraph" w:customStyle="1" w:styleId="324AD38772974CC589CE997544AE8C43">
    <w:name w:val="324AD38772974CC589CE997544AE8C43"/>
  </w:style>
  <w:style w:type="paragraph" w:customStyle="1" w:styleId="17CBC3E1319B4A48BA609CCEED6150D8">
    <w:name w:val="17CBC3E1319B4A48BA609CCEED6150D8"/>
  </w:style>
  <w:style w:type="paragraph" w:customStyle="1" w:styleId="8DD99F95179243DC93D0D4EF72A59E44">
    <w:name w:val="8DD99F95179243DC93D0D4EF72A59E44"/>
  </w:style>
  <w:style w:type="paragraph" w:customStyle="1" w:styleId="CF124559D7284F3A978446BB82DDC73D">
    <w:name w:val="CF124559D7284F3A978446BB82DDC73D"/>
  </w:style>
  <w:style w:type="paragraph" w:customStyle="1" w:styleId="F8BE7583918D4668853C1F9132ADE9DB">
    <w:name w:val="F8BE7583918D4668853C1F9132ADE9DB"/>
  </w:style>
  <w:style w:type="paragraph" w:customStyle="1" w:styleId="A09AC146718343ADBFEC0E67C98FFA60">
    <w:name w:val="A09AC146718343ADBFEC0E67C98FFA60"/>
  </w:style>
  <w:style w:type="paragraph" w:customStyle="1" w:styleId="702EA9DD967B4A318E5C8FE8F643B3A5">
    <w:name w:val="702EA9DD967B4A318E5C8FE8F643B3A5"/>
  </w:style>
  <w:style w:type="paragraph" w:customStyle="1" w:styleId="D0121FB080B1403EBEA1F66861071E6C">
    <w:name w:val="D0121FB080B1403EBEA1F66861071E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9</TotalTime>
  <Pages>3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Kolář</dc:creator>
  <cp:lastModifiedBy>Michal</cp:lastModifiedBy>
  <cp:revision>5</cp:revision>
  <dcterms:created xsi:type="dcterms:W3CDTF">2014-02-06T20:02:00Z</dcterms:created>
  <dcterms:modified xsi:type="dcterms:W3CDTF">2014-02-06T20:11:00Z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1029</vt:i4>
  </property>
  <property fmtid="{D5CDD505-2E9C-101B-9397-08002B2CF9AE}" pid="3" name="_Version">
    <vt:lpwstr>0809</vt:lpwstr>
  </property>
</Properties>
</file>